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494-59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Style w:val="cat-UserDefinedgrp-3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0.2023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телеграмма</w:t>
      </w:r>
      <w:r>
        <w:rPr>
          <w:rFonts w:ascii="Times New Roman" w:eastAsia="Times New Roman" w:hAnsi="Times New Roman" w:cs="Times New Roman"/>
          <w:sz w:val="28"/>
          <w:szCs w:val="28"/>
        </w:rPr>
        <w:t>/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заявлений о рассмотрении дела в его отсутствие не предоставил.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Гайсин А.С.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ст. 4.3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Фахретдинову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862420164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С.В.Михеева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67206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9">
    <w:name w:val="cat-UserDefined grp-36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FFF-BB18-4B2D-BA95-FF77B14AE56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